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Дело №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761</w:t>
      </w:r>
      <w:r>
        <w:rPr>
          <w:rFonts w:ascii="Times New Roman" w:eastAsia="Times New Roman" w:hAnsi="Times New Roman" w:cs="Times New Roman"/>
        </w:rPr>
        <w:t>-2612/202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003171-25</w:t>
      </w:r>
    </w:p>
    <w:p>
      <w:pPr>
        <w:spacing w:before="0" w:after="0" w:line="300" w:lineRule="atLeast"/>
        <w:ind w:firstLine="567"/>
        <w:jc w:val="both"/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</w:p>
    <w:p>
      <w:pPr>
        <w:tabs>
          <w:tab w:val="left" w:pos="361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привлекаемого 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 привлекавшегося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 привлекавшийся к административной ответственности по ч. 1 ст. 19.24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вляясь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административный надзор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имея ограничение, возложенное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него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запрета пребывания вне жилого помещения, являющимся местом жительства в период времени с 22.00 час. до 06.00 час. ежедневно, данные ограничения которому при постановке на учет были разъясн</w:t>
      </w:r>
      <w:r>
        <w:rPr>
          <w:rFonts w:ascii="Times New Roman" w:eastAsia="Times New Roman" w:hAnsi="Times New Roman" w:cs="Times New Roman"/>
          <w:sz w:val="28"/>
          <w:szCs w:val="28"/>
        </w:rPr>
        <w:t>ены, однако в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 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8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находился вне жилого помещения г. Сургут,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Style w:val="cat-UserDefinedgrp-32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обязательство, возложенное на него судом.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признал, пояснил, что уехал и не предупредил об этом инспектора.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вина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2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УУП ОП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Сургуту от </w:t>
      </w:r>
      <w:r>
        <w:rPr>
          <w:rStyle w:val="cat-UserDefinedgrp-34rplc-3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посещения поднадзорного лица по месту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жительства или пребывания от </w:t>
      </w:r>
      <w:r>
        <w:rPr>
          <w:rStyle w:val="cat-UserDefinedgrp-35rplc-3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3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копией дела административного надзора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</w:t>
      </w:r>
      <w:r>
        <w:rPr>
          <w:rStyle w:val="cat-UserDefinedgrp-37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 виновным по ч. 1 ст. 19.24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Style w:val="cat-UserDefinedgrp-38rplc-4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объяснением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13rplc-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допроса свидетеля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Кузнецова В.И.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13rplc-4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выше приведенные доказательства в их совокупности, суд с учетом обстоятельств дела, считает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овторное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судом не установлено.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данные о личности нарушителя,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чем считает возможным назначить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 наказание в виде административного ареста сроком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5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наказания исчислять с моме</w:t>
      </w:r>
      <w:r>
        <w:rPr>
          <w:rFonts w:ascii="Times New Roman" w:eastAsia="Times New Roman" w:hAnsi="Times New Roman" w:cs="Times New Roman"/>
          <w:sz w:val="28"/>
          <w:szCs w:val="28"/>
        </w:rPr>
        <w:t>нта 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Style w:val="cat-UserDefinedgrp-41rplc-5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</w:pPr>
      <w:r>
        <w:rPr>
          <w:rStyle w:val="cat-UserDefinedgrp-42rplc-5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8rplc-21">
    <w:name w:val="cat-UserDefined grp-8 rplc-21"/>
    <w:basedOn w:val="DefaultParagraphFont"/>
  </w:style>
  <w:style w:type="character" w:customStyle="1" w:styleId="cat-UserDefinedgrp-32rplc-24">
    <w:name w:val="cat-UserDefined grp-32 rplc-24"/>
    <w:basedOn w:val="DefaultParagraphFont"/>
  </w:style>
  <w:style w:type="character" w:customStyle="1" w:styleId="cat-UserDefinedgrp-33rplc-26">
    <w:name w:val="cat-UserDefined grp-33 rplc-26"/>
    <w:basedOn w:val="DefaultParagraphFont"/>
  </w:style>
  <w:style w:type="character" w:customStyle="1" w:styleId="cat-UserDefinedgrp-34rplc-31">
    <w:name w:val="cat-UserDefined grp-34 rplc-31"/>
    <w:basedOn w:val="DefaultParagraphFont"/>
  </w:style>
  <w:style w:type="character" w:customStyle="1" w:styleId="cat-UserDefinedgrp-35rplc-33">
    <w:name w:val="cat-UserDefined grp-35 rplc-33"/>
    <w:basedOn w:val="DefaultParagraphFont"/>
  </w:style>
  <w:style w:type="character" w:customStyle="1" w:styleId="cat-UserDefinedgrp-36rplc-34">
    <w:name w:val="cat-UserDefined grp-36 rplc-34"/>
    <w:basedOn w:val="DefaultParagraphFont"/>
  </w:style>
  <w:style w:type="character" w:customStyle="1" w:styleId="cat-UserDefinedgrp-37rplc-37">
    <w:name w:val="cat-UserDefined grp-37 rplc-37"/>
    <w:basedOn w:val="DefaultParagraphFont"/>
  </w:style>
  <w:style w:type="character" w:customStyle="1" w:styleId="cat-UserDefinedgrp-38rplc-42">
    <w:name w:val="cat-UserDefined grp-38 rplc-42"/>
    <w:basedOn w:val="DefaultParagraphFont"/>
  </w:style>
  <w:style w:type="character" w:customStyle="1" w:styleId="cat-UserDefinedgrp-13rplc-44">
    <w:name w:val="cat-UserDefined grp-13 rplc-44"/>
    <w:basedOn w:val="DefaultParagraphFont"/>
  </w:style>
  <w:style w:type="character" w:customStyle="1" w:styleId="cat-UserDefinedgrp-13rplc-47">
    <w:name w:val="cat-UserDefined grp-13 rplc-47"/>
    <w:basedOn w:val="DefaultParagraphFont"/>
  </w:style>
  <w:style w:type="character" w:customStyle="1" w:styleId="cat-UserDefinedgrp-39rplc-51">
    <w:name w:val="cat-UserDefined grp-39 rplc-51"/>
    <w:basedOn w:val="DefaultParagraphFont"/>
  </w:style>
  <w:style w:type="character" w:customStyle="1" w:styleId="cat-UserDefinedgrp-40rplc-52">
    <w:name w:val="cat-UserDefined grp-40 rplc-52"/>
    <w:basedOn w:val="DefaultParagraphFont"/>
  </w:style>
  <w:style w:type="character" w:customStyle="1" w:styleId="cat-UserDefinedgrp-41rplc-55">
    <w:name w:val="cat-UserDefined grp-41 rplc-55"/>
    <w:basedOn w:val="DefaultParagraphFont"/>
  </w:style>
  <w:style w:type="character" w:customStyle="1" w:styleId="cat-UserDefinedgrp-42rplc-58">
    <w:name w:val="cat-UserDefined grp-42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